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360" w:rsidRPr="00F23933" w:rsidRDefault="00F87360" w:rsidP="0080697B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E7EA6" w:rsidRPr="00F23933" w:rsidRDefault="008E7EA6" w:rsidP="00A03D62">
      <w:pPr>
        <w:pStyle w:val="Akapitzlist"/>
        <w:spacing w:after="0" w:line="240" w:lineRule="auto"/>
        <w:ind w:left="35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87360" w:rsidRPr="00F23933" w:rsidRDefault="00F87360" w:rsidP="0080697B">
      <w:pPr>
        <w:spacing w:after="0" w:line="240" w:lineRule="auto"/>
        <w:ind w:left="0" w:firstLine="0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2393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2 </w:t>
      </w:r>
    </w:p>
    <w:p w:rsidR="00F87360" w:rsidRPr="00F23933" w:rsidRDefault="00F87360" w:rsidP="0080697B">
      <w:pPr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8E1D64" w:rsidRPr="00F23933" w:rsidRDefault="008E1D64" w:rsidP="008E1D64">
      <w:pPr>
        <w:tabs>
          <w:tab w:val="left" w:pos="5812"/>
        </w:tabs>
        <w:spacing w:after="0" w:line="240" w:lineRule="auto"/>
        <w:ind w:left="4536" w:firstLine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23933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Zamawiający:</w:t>
      </w:r>
    </w:p>
    <w:p w:rsidR="00F87360" w:rsidRPr="00F23933" w:rsidRDefault="00F87360" w:rsidP="008E1D64">
      <w:pPr>
        <w:tabs>
          <w:tab w:val="left" w:pos="5812"/>
        </w:tabs>
        <w:spacing w:after="0" w:line="240" w:lineRule="auto"/>
        <w:ind w:left="4536" w:firstLine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23933">
        <w:rPr>
          <w:rFonts w:ascii="Times New Roman" w:eastAsia="Times New Roman" w:hAnsi="Times New Roman"/>
          <w:b/>
          <w:sz w:val="24"/>
          <w:szCs w:val="24"/>
          <w:lang w:eastAsia="pl-PL"/>
        </w:rPr>
        <w:t>Polska Organizacja Turystyczna</w:t>
      </w:r>
    </w:p>
    <w:p w:rsidR="00F87360" w:rsidRPr="00F23933" w:rsidRDefault="00F87360" w:rsidP="008E1D64">
      <w:pPr>
        <w:tabs>
          <w:tab w:val="left" w:pos="5812"/>
          <w:tab w:val="left" w:pos="6237"/>
        </w:tabs>
        <w:spacing w:after="0" w:line="240" w:lineRule="auto"/>
        <w:ind w:left="4536" w:firstLine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239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ul. Chałubińskiego 8</w:t>
      </w:r>
    </w:p>
    <w:p w:rsidR="00F87360" w:rsidRPr="00F23933" w:rsidRDefault="00F87360" w:rsidP="008E1D64">
      <w:pPr>
        <w:tabs>
          <w:tab w:val="left" w:pos="5812"/>
          <w:tab w:val="left" w:pos="6237"/>
        </w:tabs>
        <w:spacing w:after="0" w:line="240" w:lineRule="auto"/>
        <w:ind w:left="4536" w:firstLine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239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00 – 613 Warszawa</w:t>
      </w:r>
    </w:p>
    <w:p w:rsidR="00C459A7" w:rsidRPr="00F23933" w:rsidRDefault="00C459A7" w:rsidP="00C459A7">
      <w:p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459A7" w:rsidRPr="00F23933" w:rsidRDefault="00C459A7" w:rsidP="00C459A7">
      <w:p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23933">
        <w:rPr>
          <w:rFonts w:ascii="Times New Roman" w:eastAsia="Times New Roman" w:hAnsi="Times New Roman"/>
          <w:b/>
          <w:sz w:val="24"/>
          <w:szCs w:val="24"/>
          <w:lang w:eastAsia="pl-PL"/>
        </w:rPr>
        <w:t>OFERTA</w:t>
      </w:r>
    </w:p>
    <w:p w:rsidR="00C459A7" w:rsidRPr="00F23933" w:rsidRDefault="00C459A7" w:rsidP="00C459A7">
      <w:p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459A7" w:rsidRPr="00F23933" w:rsidRDefault="00C459A7" w:rsidP="00C459A7">
      <w:p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3933">
        <w:rPr>
          <w:rFonts w:ascii="Times New Roman" w:eastAsia="Times New Roman" w:hAnsi="Times New Roman"/>
          <w:sz w:val="24"/>
          <w:szCs w:val="24"/>
          <w:lang w:eastAsia="pl-PL"/>
        </w:rPr>
        <w:t>Nazwa i adres podmiotu składającego ofertę:</w:t>
      </w:r>
    </w:p>
    <w:p w:rsidR="00C459A7" w:rsidRPr="00F23933" w:rsidRDefault="00C459A7" w:rsidP="00C459A7">
      <w:pPr>
        <w:spacing w:after="0" w:line="240" w:lineRule="auto"/>
        <w:ind w:left="0" w:right="7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3933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</w:t>
      </w:r>
    </w:p>
    <w:p w:rsidR="00C459A7" w:rsidRPr="00F23933" w:rsidRDefault="00C459A7" w:rsidP="00C459A7">
      <w:pPr>
        <w:spacing w:after="0" w:line="240" w:lineRule="auto"/>
        <w:ind w:left="0" w:right="7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3933">
        <w:rPr>
          <w:rFonts w:ascii="Times New Roman" w:eastAsia="Times New Roman" w:hAnsi="Times New Roman"/>
          <w:sz w:val="24"/>
          <w:szCs w:val="24"/>
          <w:lang w:eastAsia="pl-PL"/>
        </w:rPr>
        <w:t>NIP ...................................   REGON ..............................................</w:t>
      </w:r>
    </w:p>
    <w:p w:rsidR="00C459A7" w:rsidRPr="00F23933" w:rsidRDefault="00C459A7" w:rsidP="00C459A7">
      <w:p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3933">
        <w:rPr>
          <w:rFonts w:ascii="Times New Roman" w:eastAsia="Times New Roman" w:hAnsi="Times New Roman"/>
          <w:sz w:val="24"/>
          <w:szCs w:val="24"/>
          <w:lang w:eastAsia="pl-PL"/>
        </w:rPr>
        <w:t>Adres, na który Zamawiający powinien przesyłać ewentualną korespondencję:</w:t>
      </w:r>
    </w:p>
    <w:p w:rsidR="00C459A7" w:rsidRPr="00F23933" w:rsidRDefault="00C459A7" w:rsidP="00C459A7">
      <w:pPr>
        <w:spacing w:after="0" w:line="240" w:lineRule="auto"/>
        <w:ind w:left="0" w:right="7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3933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</w:t>
      </w:r>
    </w:p>
    <w:p w:rsidR="00C459A7" w:rsidRPr="00F23933" w:rsidRDefault="00C459A7" w:rsidP="00C459A7">
      <w:p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3933">
        <w:rPr>
          <w:rFonts w:ascii="Times New Roman" w:eastAsia="Times New Roman" w:hAnsi="Times New Roman"/>
          <w:sz w:val="24"/>
          <w:szCs w:val="24"/>
          <w:lang w:eastAsia="pl-PL"/>
        </w:rPr>
        <w:t>Osoba wyznaczona do kontaktów z Zamawiającym: ....................................................</w:t>
      </w:r>
      <w:r w:rsidRPr="00F23933" w:rsidDel="00793DD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459A7" w:rsidRPr="00F23933" w:rsidRDefault="00C459A7" w:rsidP="00C459A7">
      <w:pPr>
        <w:spacing w:after="0" w:line="240" w:lineRule="auto"/>
        <w:ind w:left="0" w:right="7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3933">
        <w:rPr>
          <w:rFonts w:ascii="Times New Roman" w:eastAsia="Times New Roman" w:hAnsi="Times New Roman"/>
          <w:sz w:val="24"/>
          <w:szCs w:val="24"/>
          <w:lang w:eastAsia="pl-PL"/>
        </w:rPr>
        <w:t>Numer telefonu: 0 (**) .............................. Numer faksu: 0 (**)..............................</w:t>
      </w:r>
    </w:p>
    <w:p w:rsidR="00C459A7" w:rsidRPr="00F23933" w:rsidRDefault="00C459A7" w:rsidP="00C459A7">
      <w:pPr>
        <w:spacing w:after="0" w:line="240" w:lineRule="auto"/>
        <w:ind w:left="0" w:right="-993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3933">
        <w:rPr>
          <w:rFonts w:ascii="Times New Roman" w:eastAsia="Times New Roman" w:hAnsi="Times New Roman"/>
          <w:bCs/>
          <w:sz w:val="24"/>
          <w:szCs w:val="24"/>
          <w:lang w:eastAsia="pl-PL"/>
        </w:rPr>
        <w:t>e-mail ..............................................................................................................</w:t>
      </w:r>
    </w:p>
    <w:p w:rsidR="00F87360" w:rsidRPr="00F23933" w:rsidRDefault="00F87360" w:rsidP="008E1D64">
      <w:pPr>
        <w:spacing w:after="0" w:line="240" w:lineRule="auto"/>
        <w:ind w:left="-180" w:firstLine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B424C" w:rsidRPr="00F23933" w:rsidRDefault="00F87360" w:rsidP="008B424C">
      <w:pPr>
        <w:spacing w:after="0" w:line="240" w:lineRule="auto"/>
        <w:ind w:left="0" w:right="395" w:firstLine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23933">
        <w:rPr>
          <w:rFonts w:ascii="Times New Roman" w:eastAsia="Times New Roman" w:hAnsi="Times New Roman"/>
          <w:sz w:val="24"/>
          <w:szCs w:val="24"/>
          <w:lang w:eastAsia="pl-PL"/>
        </w:rPr>
        <w:t>Odpowiadając na ogłoszenie dotyczące konkursu ofert na</w:t>
      </w:r>
      <w:r w:rsidRPr="00F2393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F87360" w:rsidRPr="00F23933" w:rsidRDefault="00FA7E37" w:rsidP="008E1D64">
      <w:pPr>
        <w:spacing w:after="0" w:line="240" w:lineRule="auto"/>
        <w:ind w:left="0" w:right="395" w:firstLine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</w:t>
      </w:r>
      <w:r w:rsidRPr="00FA7E37">
        <w:rPr>
          <w:rFonts w:ascii="Times New Roman" w:eastAsia="Times New Roman" w:hAnsi="Times New Roman"/>
          <w:b/>
          <w:sz w:val="24"/>
          <w:szCs w:val="24"/>
          <w:lang w:eastAsia="pl-PL"/>
        </w:rPr>
        <w:t>dostępnienie sprzętu, w tym multimedialnego, oświetleniowego i innego wraz z przygotowaniem i pełną obsługą techniczną na  Światowy Dzień Turystyki, który odbędzie się 28 września 2018 r. w Wieliczce</w:t>
      </w:r>
      <w:r w:rsidR="00F87360" w:rsidRPr="00F2393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="00F87360" w:rsidRPr="00F23933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wymogami zawartymi w  ogłoszeniu z 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17</w:t>
      </w:r>
      <w:r w:rsidR="0029068F" w:rsidRPr="00F23933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29068F" w:rsidRPr="00F23933">
        <w:rPr>
          <w:rFonts w:ascii="Times New Roman" w:eastAsia="Times New Roman" w:hAnsi="Times New Roman"/>
          <w:sz w:val="24"/>
          <w:szCs w:val="24"/>
          <w:lang w:eastAsia="pl-PL"/>
        </w:rPr>
        <w:t>.2018</w:t>
      </w:r>
      <w:r w:rsidR="00C2219C" w:rsidRPr="00F2393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87360" w:rsidRPr="00F23933">
        <w:rPr>
          <w:rFonts w:ascii="Times New Roman" w:eastAsia="Times New Roman" w:hAnsi="Times New Roman"/>
          <w:sz w:val="24"/>
          <w:szCs w:val="24"/>
          <w:lang w:eastAsia="pl-PL"/>
        </w:rPr>
        <w:t>r., oferujemy wykonanie przedmiotu zamówienia za cenę ryczałtową:</w:t>
      </w:r>
    </w:p>
    <w:p w:rsidR="00F87360" w:rsidRPr="00F23933" w:rsidRDefault="00F87360" w:rsidP="008E1D64">
      <w:pPr>
        <w:spacing w:after="0" w:line="240" w:lineRule="auto"/>
        <w:ind w:left="0" w:right="395" w:firstLine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87360" w:rsidRPr="00F23933" w:rsidRDefault="00F87360" w:rsidP="008E1D64">
      <w:pPr>
        <w:spacing w:after="0" w:line="240" w:lineRule="auto"/>
        <w:ind w:left="0" w:right="397" w:firstLine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23933">
        <w:rPr>
          <w:rFonts w:ascii="Times New Roman" w:eastAsia="Times New Roman" w:hAnsi="Times New Roman"/>
          <w:b/>
          <w:sz w:val="24"/>
          <w:szCs w:val="24"/>
          <w:lang w:eastAsia="pl-PL"/>
        </w:rPr>
        <w:t>CENA: …………………………………. zł brutto</w:t>
      </w:r>
      <w:r w:rsidR="00F23933" w:rsidRPr="00F2393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 całość przedmiotu zamówienia</w:t>
      </w:r>
      <w:r w:rsidRPr="00F23933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</w:p>
    <w:p w:rsidR="00F87360" w:rsidRPr="00F23933" w:rsidRDefault="00F87360" w:rsidP="008E1D64">
      <w:pPr>
        <w:spacing w:after="0" w:line="240" w:lineRule="auto"/>
        <w:ind w:left="0" w:right="397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3933">
        <w:rPr>
          <w:rFonts w:ascii="Times New Roman" w:eastAsia="Times New Roman" w:hAnsi="Times New Roman"/>
          <w:sz w:val="24"/>
          <w:szCs w:val="24"/>
          <w:lang w:eastAsia="pl-PL"/>
        </w:rPr>
        <w:t>tj. słownie ……………………………………………………………………………… złotych brutto.</w:t>
      </w:r>
    </w:p>
    <w:p w:rsidR="00C06D3D" w:rsidRPr="00F23933" w:rsidRDefault="00C06D3D" w:rsidP="008E1D64">
      <w:pPr>
        <w:spacing w:after="0" w:line="240" w:lineRule="auto"/>
        <w:ind w:left="0" w:right="397" w:firstLine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A0E28" w:rsidRPr="00F23933" w:rsidRDefault="00AA0E28" w:rsidP="008E1D64">
      <w:pPr>
        <w:spacing w:after="0" w:line="240" w:lineRule="auto"/>
        <w:ind w:left="0" w:right="397" w:firstLine="0"/>
        <w:rPr>
          <w:rFonts w:ascii="Times New Roman" w:hAnsi="Times New Roman"/>
          <w:sz w:val="24"/>
          <w:szCs w:val="24"/>
        </w:rPr>
      </w:pPr>
    </w:p>
    <w:p w:rsidR="00F87360" w:rsidRPr="00F23933" w:rsidRDefault="00F87360" w:rsidP="008E1D64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3933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zapoznaliśmy się z warunkami podanymi przez Zamawiającego </w:t>
      </w:r>
      <w:r w:rsidR="008E1D64" w:rsidRPr="00F2393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23933">
        <w:rPr>
          <w:rFonts w:ascii="Times New Roman" w:eastAsia="Times New Roman" w:hAnsi="Times New Roman"/>
          <w:sz w:val="24"/>
          <w:szCs w:val="24"/>
          <w:lang w:eastAsia="pl-PL"/>
        </w:rPr>
        <w:t>w ogłoszeniu</w:t>
      </w:r>
      <w:r w:rsidR="008E1D64" w:rsidRPr="00F2393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23933">
        <w:rPr>
          <w:rFonts w:ascii="Times New Roman" w:eastAsia="Times New Roman" w:hAnsi="Times New Roman"/>
          <w:sz w:val="24"/>
          <w:szCs w:val="24"/>
          <w:lang w:eastAsia="pl-PL"/>
        </w:rPr>
        <w:t>i nie wnosimy do nich żadnych zastrzeżeń, uzyskaliśmy wszelkie niezbędne informacje do przygotowania oferty i wykonania zamówienia, a także akceptujemy projekt umowy oraz termin realizacji przedmiotu zamówienia podany przez Zamawiającego.</w:t>
      </w:r>
    </w:p>
    <w:p w:rsidR="00F87360" w:rsidRPr="00F23933" w:rsidRDefault="00F87360" w:rsidP="008E1D64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3933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udzielenia nam zamówienia zobowiązujemy się do zawarcia umowy </w:t>
      </w:r>
      <w:r w:rsidR="00A03D62" w:rsidRPr="00F2393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23933">
        <w:rPr>
          <w:rFonts w:ascii="Times New Roman" w:eastAsia="Times New Roman" w:hAnsi="Times New Roman"/>
          <w:sz w:val="24"/>
          <w:szCs w:val="24"/>
          <w:lang w:eastAsia="pl-PL"/>
        </w:rPr>
        <w:t>w miejscu i terminie wskazanym przez Zamawiającego.</w:t>
      </w:r>
    </w:p>
    <w:p w:rsidR="00F87360" w:rsidRPr="00F23933" w:rsidRDefault="00F87360" w:rsidP="008E1D64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3933">
        <w:rPr>
          <w:rFonts w:ascii="Times New Roman" w:eastAsia="Times New Roman" w:hAnsi="Times New Roman"/>
          <w:sz w:val="24"/>
          <w:szCs w:val="24"/>
          <w:lang w:eastAsia="pl-PL"/>
        </w:rPr>
        <w:t>Do niniejszej oferty załączamy następujące dokumenty:</w:t>
      </w:r>
    </w:p>
    <w:p w:rsidR="008E1D64" w:rsidRPr="00F23933" w:rsidRDefault="008E1D64" w:rsidP="0046691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933">
        <w:rPr>
          <w:rFonts w:ascii="Times New Roman" w:eastAsia="Times New Roman" w:hAnsi="Times New Roman"/>
          <w:sz w:val="24"/>
          <w:szCs w:val="24"/>
          <w:lang w:eastAsia="pl-PL"/>
        </w:rPr>
        <w:t>oświadczenie w zakresie spełniania warunków udziału w postępowaniu,</w:t>
      </w:r>
    </w:p>
    <w:p w:rsidR="00F87360" w:rsidRPr="00F23933" w:rsidRDefault="00F87360" w:rsidP="0080697B">
      <w:pPr>
        <w:spacing w:after="0" w:line="360" w:lineRule="auto"/>
        <w:ind w:left="425" w:firstLine="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393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………………………………………….……………</w:t>
      </w:r>
    </w:p>
    <w:p w:rsidR="00F87360" w:rsidRPr="00F23933" w:rsidRDefault="00F87360" w:rsidP="0080697B">
      <w:pPr>
        <w:spacing w:after="0" w:line="360" w:lineRule="auto"/>
        <w:ind w:left="0" w:right="-993" w:firstLine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87360" w:rsidRPr="00F23933" w:rsidRDefault="00F87360" w:rsidP="0080697B">
      <w:pPr>
        <w:spacing w:after="0" w:line="360" w:lineRule="auto"/>
        <w:ind w:left="0" w:right="-993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3933">
        <w:rPr>
          <w:rFonts w:ascii="Times New Roman" w:eastAsia="Times New Roman" w:hAnsi="Times New Roman"/>
          <w:sz w:val="24"/>
          <w:szCs w:val="24"/>
          <w:lang w:eastAsia="pl-PL"/>
        </w:rPr>
        <w:t>.........................., dn. ........................</w:t>
      </w:r>
      <w:r w:rsidRPr="00F23933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</w:t>
      </w:r>
      <w:r w:rsidRPr="00F2393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23933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………….....................................</w:t>
      </w:r>
    </w:p>
    <w:p w:rsidR="00F87360" w:rsidRPr="00F23933" w:rsidRDefault="00F87360" w:rsidP="0080697B">
      <w:pPr>
        <w:spacing w:after="0" w:line="360" w:lineRule="auto"/>
        <w:ind w:left="5103" w:firstLine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3933">
        <w:rPr>
          <w:rFonts w:ascii="Times New Roman" w:eastAsia="Times New Roman" w:hAnsi="Times New Roman"/>
          <w:sz w:val="24"/>
          <w:szCs w:val="24"/>
          <w:lang w:eastAsia="pl-PL"/>
        </w:rPr>
        <w:t xml:space="preserve">      (podpis uprawnionego </w:t>
      </w:r>
    </w:p>
    <w:p w:rsidR="00F87360" w:rsidRPr="00F23933" w:rsidRDefault="00F87360" w:rsidP="00C459A7">
      <w:pPr>
        <w:spacing w:after="0" w:line="360" w:lineRule="auto"/>
        <w:ind w:left="5103" w:firstLine="0"/>
        <w:jc w:val="center"/>
        <w:rPr>
          <w:rFonts w:ascii="Times New Roman" w:hAnsi="Times New Roman"/>
          <w:sz w:val="24"/>
          <w:szCs w:val="24"/>
        </w:rPr>
      </w:pPr>
      <w:r w:rsidRPr="00F2393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przedstawiciela wykonawcy)</w:t>
      </w:r>
    </w:p>
    <w:p w:rsidR="00B2297A" w:rsidRPr="00F23933" w:rsidRDefault="00417036" w:rsidP="0080697B">
      <w:pPr>
        <w:autoSpaceDE w:val="0"/>
        <w:autoSpaceDN w:val="0"/>
        <w:adjustRightInd w:val="0"/>
        <w:spacing w:after="0" w:line="240" w:lineRule="auto"/>
        <w:ind w:left="0" w:firstLine="708"/>
        <w:jc w:val="right"/>
        <w:rPr>
          <w:rFonts w:ascii="Times New Roman" w:hAnsi="Times New Roman"/>
          <w:b/>
          <w:sz w:val="24"/>
          <w:szCs w:val="24"/>
        </w:rPr>
      </w:pPr>
      <w:r w:rsidRPr="00F23933">
        <w:rPr>
          <w:rFonts w:ascii="Times New Roman" w:hAnsi="Times New Roman"/>
          <w:b/>
          <w:sz w:val="24"/>
          <w:szCs w:val="24"/>
        </w:rPr>
        <w:br w:type="page"/>
      </w:r>
      <w:r w:rsidRPr="00F23933">
        <w:rPr>
          <w:rFonts w:ascii="Times New Roman" w:hAnsi="Times New Roman"/>
          <w:b/>
          <w:sz w:val="24"/>
          <w:szCs w:val="24"/>
        </w:rPr>
        <w:lastRenderedPageBreak/>
        <w:t>Załącznik nr 3</w:t>
      </w:r>
    </w:p>
    <w:p w:rsidR="00417036" w:rsidRPr="00F23933" w:rsidRDefault="00417036" w:rsidP="0080697B">
      <w:pPr>
        <w:tabs>
          <w:tab w:val="left" w:pos="5812"/>
        </w:tabs>
        <w:spacing w:after="0" w:line="240" w:lineRule="auto"/>
        <w:ind w:left="6521" w:hanging="709"/>
        <w:rPr>
          <w:rFonts w:ascii="Times New Roman" w:hAnsi="Times New Roman"/>
          <w:b/>
          <w:sz w:val="24"/>
          <w:szCs w:val="24"/>
        </w:rPr>
      </w:pPr>
    </w:p>
    <w:p w:rsidR="00417036" w:rsidRPr="00F23933" w:rsidRDefault="00417036" w:rsidP="0080697B">
      <w:pPr>
        <w:tabs>
          <w:tab w:val="left" w:pos="5812"/>
        </w:tabs>
        <w:spacing w:after="0" w:line="240" w:lineRule="auto"/>
        <w:ind w:left="5103" w:firstLine="0"/>
        <w:rPr>
          <w:rFonts w:ascii="Times New Roman" w:hAnsi="Times New Roman"/>
          <w:b/>
          <w:sz w:val="24"/>
          <w:szCs w:val="24"/>
        </w:rPr>
      </w:pPr>
      <w:r w:rsidRPr="00F23933">
        <w:rPr>
          <w:rFonts w:ascii="Times New Roman" w:hAnsi="Times New Roman"/>
          <w:b/>
          <w:sz w:val="24"/>
          <w:szCs w:val="24"/>
        </w:rPr>
        <w:t>Zamawiający:</w:t>
      </w:r>
    </w:p>
    <w:p w:rsidR="00417036" w:rsidRPr="00F23933" w:rsidRDefault="00417036" w:rsidP="0080697B">
      <w:pPr>
        <w:tabs>
          <w:tab w:val="left" w:pos="5812"/>
        </w:tabs>
        <w:spacing w:after="0" w:line="240" w:lineRule="auto"/>
        <w:ind w:left="5103" w:firstLine="0"/>
        <w:rPr>
          <w:rFonts w:ascii="Times New Roman" w:hAnsi="Times New Roman"/>
          <w:b/>
          <w:sz w:val="24"/>
          <w:szCs w:val="24"/>
        </w:rPr>
      </w:pPr>
      <w:r w:rsidRPr="00F23933">
        <w:rPr>
          <w:rFonts w:ascii="Times New Roman" w:hAnsi="Times New Roman"/>
          <w:b/>
          <w:sz w:val="24"/>
          <w:szCs w:val="24"/>
        </w:rPr>
        <w:t>Polska Organizacja Turystyczna</w:t>
      </w:r>
    </w:p>
    <w:p w:rsidR="00417036" w:rsidRPr="00F23933" w:rsidRDefault="00417036" w:rsidP="0080697B">
      <w:pPr>
        <w:tabs>
          <w:tab w:val="left" w:pos="5812"/>
          <w:tab w:val="left" w:pos="6237"/>
        </w:tabs>
        <w:spacing w:after="0" w:line="240" w:lineRule="auto"/>
        <w:ind w:left="5103" w:firstLine="0"/>
        <w:rPr>
          <w:rFonts w:ascii="Times New Roman" w:hAnsi="Times New Roman"/>
          <w:b/>
          <w:bCs/>
          <w:sz w:val="24"/>
          <w:szCs w:val="24"/>
        </w:rPr>
      </w:pPr>
      <w:r w:rsidRPr="00F23933">
        <w:rPr>
          <w:rFonts w:ascii="Times New Roman" w:hAnsi="Times New Roman"/>
          <w:b/>
          <w:bCs/>
          <w:sz w:val="24"/>
          <w:szCs w:val="24"/>
        </w:rPr>
        <w:t>ul. Chałubińskiego 8</w:t>
      </w:r>
    </w:p>
    <w:p w:rsidR="00417036" w:rsidRPr="00F23933" w:rsidRDefault="00417036" w:rsidP="0080697B">
      <w:pPr>
        <w:tabs>
          <w:tab w:val="left" w:pos="5812"/>
          <w:tab w:val="left" w:pos="6237"/>
        </w:tabs>
        <w:spacing w:after="0" w:line="240" w:lineRule="auto"/>
        <w:ind w:left="5103" w:firstLine="0"/>
        <w:rPr>
          <w:rFonts w:ascii="Times New Roman" w:hAnsi="Times New Roman"/>
          <w:b/>
          <w:sz w:val="24"/>
          <w:szCs w:val="24"/>
        </w:rPr>
      </w:pPr>
      <w:r w:rsidRPr="00F23933">
        <w:rPr>
          <w:rFonts w:ascii="Times New Roman" w:hAnsi="Times New Roman"/>
          <w:b/>
          <w:bCs/>
          <w:sz w:val="24"/>
          <w:szCs w:val="24"/>
        </w:rPr>
        <w:t>00 – 613 Warszawa</w:t>
      </w:r>
    </w:p>
    <w:p w:rsidR="00417036" w:rsidRPr="00F23933" w:rsidRDefault="00417036" w:rsidP="0080697B">
      <w:pPr>
        <w:tabs>
          <w:tab w:val="left" w:pos="5812"/>
          <w:tab w:val="left" w:pos="6237"/>
        </w:tabs>
        <w:spacing w:after="0" w:line="240" w:lineRule="auto"/>
        <w:ind w:left="6521" w:hanging="1985"/>
        <w:rPr>
          <w:rFonts w:ascii="Times New Roman" w:hAnsi="Times New Roman"/>
          <w:b/>
          <w:sz w:val="24"/>
          <w:szCs w:val="24"/>
        </w:rPr>
      </w:pPr>
    </w:p>
    <w:p w:rsidR="00417036" w:rsidRPr="00F23933" w:rsidRDefault="00417036" w:rsidP="008069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7036" w:rsidRPr="00F23933" w:rsidRDefault="00417036" w:rsidP="0080697B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23933">
        <w:rPr>
          <w:rFonts w:ascii="Times New Roman" w:hAnsi="Times New Roman"/>
          <w:b/>
          <w:bCs/>
          <w:color w:val="000000"/>
          <w:sz w:val="24"/>
          <w:szCs w:val="24"/>
        </w:rPr>
        <w:t>OŚWIADCZENIE WYKONAWCY</w:t>
      </w:r>
    </w:p>
    <w:p w:rsidR="00417036" w:rsidRPr="00F23933" w:rsidRDefault="00417036" w:rsidP="0080697B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17036" w:rsidRPr="00F23933" w:rsidRDefault="00417036" w:rsidP="0080697B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/>
          <w:color w:val="000000"/>
          <w:sz w:val="24"/>
          <w:szCs w:val="24"/>
        </w:rPr>
      </w:pPr>
      <w:r w:rsidRPr="00F23933">
        <w:rPr>
          <w:rFonts w:ascii="Times New Roman" w:hAnsi="Times New Roman"/>
          <w:color w:val="000000"/>
          <w:sz w:val="24"/>
          <w:szCs w:val="24"/>
        </w:rPr>
        <w:t xml:space="preserve">Działając w imieniu i na rzecz Wykonawcy (dane Wykonawcy): </w:t>
      </w:r>
    </w:p>
    <w:p w:rsidR="00417036" w:rsidRPr="00F23933" w:rsidRDefault="00417036" w:rsidP="0080697B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/>
          <w:color w:val="000000"/>
          <w:sz w:val="24"/>
          <w:szCs w:val="24"/>
        </w:rPr>
      </w:pPr>
      <w:r w:rsidRPr="00F23933">
        <w:rPr>
          <w:rFonts w:ascii="Times New Roman" w:hAnsi="Times New Roman"/>
          <w:color w:val="000000"/>
          <w:sz w:val="24"/>
          <w:szCs w:val="24"/>
        </w:rPr>
        <w:t xml:space="preserve">Nazwa: ______________________________________________________________________ </w:t>
      </w:r>
    </w:p>
    <w:p w:rsidR="00417036" w:rsidRPr="00F23933" w:rsidRDefault="00417036" w:rsidP="0080697B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/>
          <w:color w:val="000000"/>
          <w:sz w:val="24"/>
          <w:szCs w:val="24"/>
        </w:rPr>
      </w:pPr>
      <w:r w:rsidRPr="00F23933">
        <w:rPr>
          <w:rFonts w:ascii="Times New Roman" w:hAnsi="Times New Roman"/>
          <w:color w:val="000000"/>
          <w:sz w:val="24"/>
          <w:szCs w:val="24"/>
        </w:rPr>
        <w:t xml:space="preserve">Adres siedziby: _______________________________________________________________ </w:t>
      </w:r>
    </w:p>
    <w:p w:rsidR="00417036" w:rsidRPr="00F23933" w:rsidRDefault="00417036" w:rsidP="0080697B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/>
          <w:color w:val="000000"/>
          <w:sz w:val="24"/>
          <w:szCs w:val="24"/>
        </w:rPr>
      </w:pPr>
      <w:r w:rsidRPr="00F23933">
        <w:rPr>
          <w:rFonts w:ascii="Times New Roman" w:hAnsi="Times New Roman"/>
          <w:color w:val="000000"/>
          <w:sz w:val="24"/>
          <w:szCs w:val="24"/>
        </w:rPr>
        <w:t xml:space="preserve">oświadczam(y), że: </w:t>
      </w:r>
    </w:p>
    <w:p w:rsidR="00417036" w:rsidRPr="00F23933" w:rsidRDefault="00417036" w:rsidP="0080697B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/>
          <w:color w:val="000000"/>
          <w:sz w:val="24"/>
          <w:szCs w:val="24"/>
        </w:rPr>
      </w:pPr>
    </w:p>
    <w:p w:rsidR="00417036" w:rsidRPr="00F23933" w:rsidRDefault="00417036" w:rsidP="0046691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23933">
        <w:rPr>
          <w:rFonts w:ascii="Times New Roman" w:hAnsi="Times New Roman"/>
          <w:color w:val="000000"/>
          <w:sz w:val="24"/>
          <w:szCs w:val="24"/>
        </w:rPr>
        <w:t>posiadam(y) uprawnienia do wykonywania działalności objętej przedmiotem zamówienia, jeżeli ustawy nakładają obowiąz</w:t>
      </w:r>
      <w:r w:rsidR="00270632" w:rsidRPr="00F23933">
        <w:rPr>
          <w:rFonts w:ascii="Times New Roman" w:hAnsi="Times New Roman"/>
          <w:color w:val="000000"/>
          <w:sz w:val="24"/>
          <w:szCs w:val="24"/>
        </w:rPr>
        <w:t>ek posiadania takich uprawnień,</w:t>
      </w:r>
    </w:p>
    <w:p w:rsidR="00417036" w:rsidRPr="00F23933" w:rsidRDefault="00417036" w:rsidP="0046691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23933">
        <w:rPr>
          <w:rFonts w:ascii="Times New Roman" w:hAnsi="Times New Roman"/>
          <w:color w:val="000000"/>
          <w:sz w:val="24"/>
          <w:szCs w:val="24"/>
        </w:rPr>
        <w:t>posiadam(y) niezbędną wiedzę i doświadczenie oraz dysponuję(</w:t>
      </w:r>
      <w:proofErr w:type="spellStart"/>
      <w:r w:rsidRPr="00F23933">
        <w:rPr>
          <w:rFonts w:ascii="Times New Roman" w:hAnsi="Times New Roman"/>
          <w:color w:val="000000"/>
          <w:sz w:val="24"/>
          <w:szCs w:val="24"/>
        </w:rPr>
        <w:t>emy</w:t>
      </w:r>
      <w:proofErr w:type="spellEnd"/>
      <w:r w:rsidRPr="00F23933">
        <w:rPr>
          <w:rFonts w:ascii="Times New Roman" w:hAnsi="Times New Roman"/>
          <w:color w:val="000000"/>
          <w:sz w:val="24"/>
          <w:szCs w:val="24"/>
        </w:rPr>
        <w:t xml:space="preserve">) potencjałem technicznym </w:t>
      </w:r>
      <w:r w:rsidR="00270632" w:rsidRPr="00F23933">
        <w:rPr>
          <w:rFonts w:ascii="Times New Roman" w:hAnsi="Times New Roman"/>
          <w:color w:val="000000"/>
          <w:sz w:val="24"/>
          <w:szCs w:val="24"/>
        </w:rPr>
        <w:t>do wykonania zamówienia,</w:t>
      </w:r>
    </w:p>
    <w:p w:rsidR="00417036" w:rsidRPr="00F23933" w:rsidRDefault="00417036" w:rsidP="0046691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23933">
        <w:rPr>
          <w:rFonts w:ascii="Times New Roman" w:hAnsi="Times New Roman"/>
          <w:color w:val="000000"/>
          <w:sz w:val="24"/>
          <w:szCs w:val="24"/>
        </w:rPr>
        <w:t>znajduję (</w:t>
      </w:r>
      <w:proofErr w:type="spellStart"/>
      <w:r w:rsidRPr="00F23933">
        <w:rPr>
          <w:rFonts w:ascii="Times New Roman" w:hAnsi="Times New Roman"/>
          <w:color w:val="000000"/>
          <w:sz w:val="24"/>
          <w:szCs w:val="24"/>
        </w:rPr>
        <w:t>emy</w:t>
      </w:r>
      <w:proofErr w:type="spellEnd"/>
      <w:r w:rsidRPr="00F23933">
        <w:rPr>
          <w:rFonts w:ascii="Times New Roman" w:hAnsi="Times New Roman"/>
          <w:color w:val="000000"/>
          <w:sz w:val="24"/>
          <w:szCs w:val="24"/>
        </w:rPr>
        <w:t xml:space="preserve">) się w sytuacji finansowej i ekonomicznej zapewniającej prawidłowe </w:t>
      </w:r>
      <w:r w:rsidR="00CA1E15" w:rsidRPr="00F23933">
        <w:rPr>
          <w:rFonts w:ascii="Times New Roman" w:hAnsi="Times New Roman"/>
          <w:color w:val="000000"/>
          <w:sz w:val="24"/>
          <w:szCs w:val="24"/>
        </w:rPr>
        <w:br/>
      </w:r>
      <w:r w:rsidRPr="00F23933">
        <w:rPr>
          <w:rFonts w:ascii="Times New Roman" w:hAnsi="Times New Roman"/>
          <w:color w:val="000000"/>
          <w:sz w:val="24"/>
          <w:szCs w:val="24"/>
        </w:rPr>
        <w:t>i terminowe wykonanie zamówienia</w:t>
      </w:r>
      <w:r w:rsidR="00270632" w:rsidRPr="00F23933">
        <w:rPr>
          <w:rFonts w:ascii="Times New Roman" w:hAnsi="Times New Roman"/>
          <w:color w:val="000000"/>
          <w:sz w:val="24"/>
          <w:szCs w:val="24"/>
        </w:rPr>
        <w:t>.</w:t>
      </w:r>
    </w:p>
    <w:p w:rsidR="00417036" w:rsidRPr="00F23933" w:rsidRDefault="00417036" w:rsidP="008069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83AF1" w:rsidRPr="00F23933" w:rsidRDefault="00083AF1" w:rsidP="00083AF1">
      <w:pPr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83AF1" w:rsidRPr="00F23933" w:rsidRDefault="00083AF1" w:rsidP="00083AF1">
      <w:pPr>
        <w:autoSpaceDE w:val="0"/>
        <w:autoSpaceDN w:val="0"/>
        <w:adjustRightInd w:val="0"/>
        <w:spacing w:after="0" w:line="240" w:lineRule="auto"/>
        <w:ind w:left="1134" w:firstLine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3933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 dn. .....................</w:t>
      </w:r>
    </w:p>
    <w:p w:rsidR="00083AF1" w:rsidRPr="00F23933" w:rsidRDefault="00083AF1" w:rsidP="00083AF1">
      <w:pPr>
        <w:autoSpaceDE w:val="0"/>
        <w:autoSpaceDN w:val="0"/>
        <w:adjustRightInd w:val="0"/>
        <w:spacing w:after="0" w:line="240" w:lineRule="auto"/>
        <w:ind w:left="1134" w:firstLine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3933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</w:t>
      </w:r>
    </w:p>
    <w:p w:rsidR="00083AF1" w:rsidRPr="00F23933" w:rsidRDefault="00083AF1" w:rsidP="00083AF1">
      <w:pPr>
        <w:spacing w:after="0" w:line="240" w:lineRule="auto"/>
        <w:ind w:left="1134" w:firstLine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3933">
        <w:rPr>
          <w:rFonts w:ascii="Times New Roman" w:eastAsia="Times New Roman" w:hAnsi="Times New Roman"/>
          <w:sz w:val="24"/>
          <w:szCs w:val="24"/>
          <w:lang w:eastAsia="pl-PL"/>
        </w:rPr>
        <w:t>(podpis uprawnionego przedstawiciela Wykonawcy)</w:t>
      </w:r>
    </w:p>
    <w:p w:rsidR="00417036" w:rsidRPr="00F23933" w:rsidRDefault="00417036" w:rsidP="00083AF1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</w:p>
    <w:p w:rsidR="00A03D62" w:rsidRPr="00FA7E37" w:rsidRDefault="00A03D62" w:rsidP="00014986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sectPr w:rsidR="00A03D62" w:rsidRPr="00FA7E37" w:rsidSect="00F87360">
      <w:headerReference w:type="first" r:id="rId8"/>
      <w:type w:val="continuous"/>
      <w:pgSz w:w="11906" w:h="16838"/>
      <w:pgMar w:top="1417" w:right="1417" w:bottom="1417" w:left="1417" w:header="1928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BB6" w:rsidRDefault="00C04BB6" w:rsidP="00F87360">
      <w:pPr>
        <w:spacing w:after="0" w:line="240" w:lineRule="auto"/>
      </w:pPr>
      <w:r>
        <w:separator/>
      </w:r>
    </w:p>
  </w:endnote>
  <w:endnote w:type="continuationSeparator" w:id="0">
    <w:p w:rsidR="00C04BB6" w:rsidRDefault="00C04BB6" w:rsidP="00F8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BB6" w:rsidRDefault="00C04BB6" w:rsidP="00F87360">
      <w:pPr>
        <w:spacing w:after="0" w:line="240" w:lineRule="auto"/>
      </w:pPr>
      <w:r>
        <w:separator/>
      </w:r>
    </w:p>
  </w:footnote>
  <w:footnote w:type="continuationSeparator" w:id="0">
    <w:p w:rsidR="00C04BB6" w:rsidRDefault="00C04BB6" w:rsidP="00F87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360" w:rsidRDefault="008B424C" w:rsidP="00F87360">
    <w:pPr>
      <w:spacing w:before="100" w:beforeAutospacing="1" w:after="0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3148330</wp:posOffset>
          </wp:positionH>
          <wp:positionV relativeFrom="margin">
            <wp:posOffset>-1639570</wp:posOffset>
          </wp:positionV>
          <wp:extent cx="3124200" cy="1581150"/>
          <wp:effectExtent l="0" t="0" r="0" b="0"/>
          <wp:wrapSquare wrapText="bothSides"/>
          <wp:docPr id="12" name="Obraz 0" descr="glo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glow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638"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5930E158"/>
    <w:name w:val="WW8Num2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5"/>
    <w:multiLevelType w:val="multilevel"/>
    <w:tmpl w:val="678A87A6"/>
    <w:name w:val="WW8Num5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3578"/>
        </w:tabs>
        <w:ind w:left="3578" w:hanging="180"/>
      </w:pPr>
    </w:lvl>
    <w:lvl w:ilvl="3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>
      <w:start w:val="1"/>
      <w:numFmt w:val="lowerRoman"/>
      <w:lvlText w:val="%6."/>
      <w:lvlJc w:val="left"/>
      <w:pPr>
        <w:tabs>
          <w:tab w:val="num" w:pos="5738"/>
        </w:tabs>
        <w:ind w:left="5738" w:hanging="180"/>
      </w:pPr>
    </w:lvl>
    <w:lvl w:ilvl="6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>
      <w:start w:val="1"/>
      <w:numFmt w:val="lowerRoman"/>
      <w:lvlText w:val="%9."/>
      <w:lvlJc w:val="left"/>
      <w:pPr>
        <w:tabs>
          <w:tab w:val="num" w:pos="7898"/>
        </w:tabs>
        <w:ind w:left="7898" w:hanging="180"/>
      </w:pPr>
    </w:lvl>
  </w:abstractNum>
  <w:abstractNum w:abstractNumId="2" w15:restartNumberingAfterBreak="0">
    <w:nsid w:val="00000006"/>
    <w:multiLevelType w:val="singleLevel"/>
    <w:tmpl w:val="03D8B87E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</w:rPr>
    </w:lvl>
  </w:abstractNum>
  <w:abstractNum w:abstractNumId="3" w15:restartNumberingAfterBreak="0">
    <w:nsid w:val="00000007"/>
    <w:multiLevelType w:val="singleLevel"/>
    <w:tmpl w:val="9D88EFA2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</w:rPr>
    </w:lvl>
  </w:abstractNum>
  <w:abstractNum w:abstractNumId="4" w15:restartNumberingAfterBreak="0">
    <w:nsid w:val="00000009"/>
    <w:multiLevelType w:val="multilevel"/>
    <w:tmpl w:val="7C4CFC1A"/>
    <w:name w:val="WW8Num13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10"/>
        </w:tabs>
        <w:ind w:left="1410" w:hanging="360"/>
      </w:pPr>
    </w:lvl>
    <w:lvl w:ilvl="2">
      <w:start w:val="1"/>
      <w:numFmt w:val="lowerRoman"/>
      <w:lvlText w:val="%3."/>
      <w:lvlJc w:val="left"/>
      <w:pPr>
        <w:tabs>
          <w:tab w:val="num" w:pos="2130"/>
        </w:tabs>
        <w:ind w:left="2130" w:hanging="180"/>
      </w:p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>
      <w:start w:val="1"/>
      <w:numFmt w:val="lowerRoman"/>
      <w:lvlText w:val="%6."/>
      <w:lvlJc w:val="left"/>
      <w:pPr>
        <w:tabs>
          <w:tab w:val="num" w:pos="4290"/>
        </w:tabs>
        <w:ind w:left="4290" w:hanging="180"/>
      </w:p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>
      <w:start w:val="1"/>
      <w:numFmt w:val="lowerRoman"/>
      <w:lvlText w:val="%9."/>
      <w:lvlJc w:val="left"/>
      <w:pPr>
        <w:tabs>
          <w:tab w:val="num" w:pos="6450"/>
        </w:tabs>
        <w:ind w:left="6450" w:hanging="180"/>
      </w:pPr>
    </w:lvl>
  </w:abstractNum>
  <w:abstractNum w:abstractNumId="5" w15:restartNumberingAfterBreak="0">
    <w:nsid w:val="0000000C"/>
    <w:multiLevelType w:val="singleLevel"/>
    <w:tmpl w:val="8B360E66"/>
    <w:name w:val="WW8Num16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E"/>
    <w:multiLevelType w:val="multilevel"/>
    <w:tmpl w:val="0000000E"/>
    <w:name w:val="WW8Num15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10"/>
    <w:multiLevelType w:val="singleLevel"/>
    <w:tmpl w:val="4C20E406"/>
    <w:name w:val="WW8Num9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1"/>
    <w:multiLevelType w:val="singleLevel"/>
    <w:tmpl w:val="00000011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3"/>
    <w:multiLevelType w:val="single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1" w15:restartNumberingAfterBreak="0">
    <w:nsid w:val="045D12A1"/>
    <w:multiLevelType w:val="hybridMultilevel"/>
    <w:tmpl w:val="6A72F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5B387C"/>
    <w:multiLevelType w:val="hybridMultilevel"/>
    <w:tmpl w:val="3BD021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A5AEC5C">
      <w:start w:val="1"/>
      <w:numFmt w:val="lowerLetter"/>
      <w:lvlText w:val="%3."/>
      <w:lvlJc w:val="left"/>
      <w:pPr>
        <w:ind w:left="2160" w:hanging="180"/>
      </w:pPr>
      <w:rPr>
        <w:rFonts w:ascii="Times New Roman" w:hAnsi="Times New Roman" w:hint="default"/>
        <w:b w:val="0"/>
        <w:i w:val="0"/>
        <w:strike w:val="0"/>
        <w:dstrike w:val="0"/>
        <w:sz w:val="24"/>
        <w:szCs w:val="24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AF33F3"/>
    <w:multiLevelType w:val="hybridMultilevel"/>
    <w:tmpl w:val="45C4D5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0D081CE3"/>
    <w:multiLevelType w:val="hybridMultilevel"/>
    <w:tmpl w:val="AE80D20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 w15:restartNumberingAfterBreak="0">
    <w:nsid w:val="170D1214"/>
    <w:multiLevelType w:val="hybridMultilevel"/>
    <w:tmpl w:val="550C4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7A2581"/>
    <w:multiLevelType w:val="hybridMultilevel"/>
    <w:tmpl w:val="14A2D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464DB8"/>
    <w:multiLevelType w:val="hybridMultilevel"/>
    <w:tmpl w:val="893AE694"/>
    <w:name w:val="WW8Num13222"/>
    <w:lvl w:ilvl="0" w:tplc="80222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EB66C3E"/>
    <w:multiLevelType w:val="hybridMultilevel"/>
    <w:tmpl w:val="CBE0DC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34840F3"/>
    <w:multiLevelType w:val="hybridMultilevel"/>
    <w:tmpl w:val="E1089F6E"/>
    <w:lvl w:ilvl="0" w:tplc="5738876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3901EE"/>
    <w:multiLevelType w:val="hybridMultilevel"/>
    <w:tmpl w:val="5F3E3776"/>
    <w:lvl w:ilvl="0" w:tplc="407644D0">
      <w:start w:val="8"/>
      <w:numFmt w:val="decimal"/>
      <w:lvlText w:val="%1."/>
      <w:lvlJc w:val="left"/>
      <w:pPr>
        <w:ind w:left="177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2E3D06F3"/>
    <w:multiLevelType w:val="hybridMultilevel"/>
    <w:tmpl w:val="FA94A6E6"/>
    <w:lvl w:ilvl="0" w:tplc="5CA45A9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A95F36"/>
    <w:multiLevelType w:val="hybridMultilevel"/>
    <w:tmpl w:val="21228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621174"/>
    <w:multiLevelType w:val="hybridMultilevel"/>
    <w:tmpl w:val="87180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4F7CE8"/>
    <w:multiLevelType w:val="hybridMultilevel"/>
    <w:tmpl w:val="4600F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3157A0"/>
    <w:multiLevelType w:val="hybridMultilevel"/>
    <w:tmpl w:val="460A6BEE"/>
    <w:lvl w:ilvl="0" w:tplc="0D249CA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BC34BF"/>
    <w:multiLevelType w:val="hybridMultilevel"/>
    <w:tmpl w:val="B5504420"/>
    <w:lvl w:ilvl="0" w:tplc="FC0E38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1D433B"/>
    <w:multiLevelType w:val="hybridMultilevel"/>
    <w:tmpl w:val="F4029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027E4D"/>
    <w:multiLevelType w:val="hybridMultilevel"/>
    <w:tmpl w:val="44D29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2F241C"/>
    <w:multiLevelType w:val="hybridMultilevel"/>
    <w:tmpl w:val="5CF48336"/>
    <w:lvl w:ilvl="0" w:tplc="8CE82874">
      <w:start w:val="1"/>
      <w:numFmt w:val="upperRoman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BE1F38"/>
    <w:multiLevelType w:val="hybridMultilevel"/>
    <w:tmpl w:val="A04E57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3C52FA9"/>
    <w:multiLevelType w:val="hybridMultilevel"/>
    <w:tmpl w:val="5D04D408"/>
    <w:lvl w:ilvl="0" w:tplc="D4D801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EB052A"/>
    <w:multiLevelType w:val="hybridMultilevel"/>
    <w:tmpl w:val="79484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337C6F"/>
    <w:multiLevelType w:val="hybridMultilevel"/>
    <w:tmpl w:val="FBC08D7A"/>
    <w:lvl w:ilvl="0" w:tplc="0FC6865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CCEE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625E9B"/>
    <w:multiLevelType w:val="hybridMultilevel"/>
    <w:tmpl w:val="2BC6C7B2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A3B03CD8">
      <w:start w:val="1"/>
      <w:numFmt w:val="upperLetter"/>
      <w:lvlText w:val="%5.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4AB42AE9"/>
    <w:multiLevelType w:val="hybridMultilevel"/>
    <w:tmpl w:val="486847A8"/>
    <w:lvl w:ilvl="0" w:tplc="25B057F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6F243EE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4FF523D3"/>
    <w:multiLevelType w:val="hybridMultilevel"/>
    <w:tmpl w:val="E820D034"/>
    <w:lvl w:ilvl="0" w:tplc="DB2EF7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560C80"/>
    <w:multiLevelType w:val="hybridMultilevel"/>
    <w:tmpl w:val="6C64B0CA"/>
    <w:lvl w:ilvl="0" w:tplc="D1F410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0C2CBF"/>
    <w:multiLevelType w:val="hybridMultilevel"/>
    <w:tmpl w:val="8CE832D2"/>
    <w:lvl w:ilvl="0" w:tplc="EF6EE4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652535"/>
    <w:multiLevelType w:val="hybridMultilevel"/>
    <w:tmpl w:val="2AFE9A8C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6B833FC2"/>
    <w:multiLevelType w:val="hybridMultilevel"/>
    <w:tmpl w:val="E5D0EA48"/>
    <w:lvl w:ilvl="0" w:tplc="BF025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C642C0"/>
    <w:multiLevelType w:val="hybridMultilevel"/>
    <w:tmpl w:val="154421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E4C3135"/>
    <w:multiLevelType w:val="hybridMultilevel"/>
    <w:tmpl w:val="09125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EA5F15"/>
    <w:multiLevelType w:val="multilevel"/>
    <w:tmpl w:val="C2608758"/>
    <w:name w:val="WW8Num132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30"/>
        </w:tabs>
        <w:ind w:left="213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90"/>
        </w:tabs>
        <w:ind w:left="42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50"/>
        </w:tabs>
        <w:ind w:left="6450" w:hanging="180"/>
      </w:pPr>
      <w:rPr>
        <w:rFonts w:hint="default"/>
      </w:rPr>
    </w:lvl>
  </w:abstractNum>
  <w:abstractNum w:abstractNumId="44" w15:restartNumberingAfterBreak="0">
    <w:nsid w:val="726F5EA4"/>
    <w:multiLevelType w:val="hybridMultilevel"/>
    <w:tmpl w:val="D53C1D42"/>
    <w:name w:val="WW8Num1322"/>
    <w:lvl w:ilvl="0" w:tplc="BA90C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707543"/>
    <w:multiLevelType w:val="hybridMultilevel"/>
    <w:tmpl w:val="A08C92C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7DFF7C18"/>
    <w:multiLevelType w:val="hybridMultilevel"/>
    <w:tmpl w:val="D7E6557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4"/>
  </w:num>
  <w:num w:numId="3">
    <w:abstractNumId w:val="31"/>
  </w:num>
  <w:num w:numId="4">
    <w:abstractNumId w:val="26"/>
  </w:num>
  <w:num w:numId="5">
    <w:abstractNumId w:val="36"/>
  </w:num>
  <w:num w:numId="6">
    <w:abstractNumId w:val="20"/>
  </w:num>
  <w:num w:numId="7">
    <w:abstractNumId w:val="16"/>
  </w:num>
  <w:num w:numId="8">
    <w:abstractNumId w:val="42"/>
  </w:num>
  <w:num w:numId="9">
    <w:abstractNumId w:val="19"/>
  </w:num>
  <w:num w:numId="10">
    <w:abstractNumId w:val="14"/>
  </w:num>
  <w:num w:numId="11">
    <w:abstractNumId w:val="28"/>
  </w:num>
  <w:num w:numId="12">
    <w:abstractNumId w:val="39"/>
  </w:num>
  <w:num w:numId="13">
    <w:abstractNumId w:val="13"/>
  </w:num>
  <w:num w:numId="14">
    <w:abstractNumId w:val="46"/>
  </w:num>
  <w:num w:numId="15">
    <w:abstractNumId w:val="32"/>
  </w:num>
  <w:num w:numId="16">
    <w:abstractNumId w:val="41"/>
  </w:num>
  <w:num w:numId="17">
    <w:abstractNumId w:val="21"/>
  </w:num>
  <w:num w:numId="18">
    <w:abstractNumId w:val="35"/>
  </w:num>
  <w:num w:numId="19">
    <w:abstractNumId w:val="33"/>
  </w:num>
  <w:num w:numId="20">
    <w:abstractNumId w:val="22"/>
  </w:num>
  <w:num w:numId="21">
    <w:abstractNumId w:val="38"/>
  </w:num>
  <w:num w:numId="22">
    <w:abstractNumId w:val="40"/>
  </w:num>
  <w:num w:numId="23">
    <w:abstractNumId w:val="12"/>
  </w:num>
  <w:num w:numId="24">
    <w:abstractNumId w:val="24"/>
  </w:num>
  <w:num w:numId="25">
    <w:abstractNumId w:val="45"/>
  </w:num>
  <w:num w:numId="26">
    <w:abstractNumId w:val="25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5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B5C"/>
    <w:rsid w:val="00014986"/>
    <w:rsid w:val="0007138D"/>
    <w:rsid w:val="00076D63"/>
    <w:rsid w:val="00076FBC"/>
    <w:rsid w:val="00083AF1"/>
    <w:rsid w:val="00102539"/>
    <w:rsid w:val="00121645"/>
    <w:rsid w:val="001351D5"/>
    <w:rsid w:val="00136578"/>
    <w:rsid w:val="00137BC3"/>
    <w:rsid w:val="001627FE"/>
    <w:rsid w:val="001D41BC"/>
    <w:rsid w:val="001E6183"/>
    <w:rsid w:val="00270632"/>
    <w:rsid w:val="00285876"/>
    <w:rsid w:val="0029068F"/>
    <w:rsid w:val="00293D10"/>
    <w:rsid w:val="002B7B63"/>
    <w:rsid w:val="002E6F76"/>
    <w:rsid w:val="002F1FB1"/>
    <w:rsid w:val="003001ED"/>
    <w:rsid w:val="00311AF2"/>
    <w:rsid w:val="00314F23"/>
    <w:rsid w:val="00335ED4"/>
    <w:rsid w:val="00347D96"/>
    <w:rsid w:val="00360415"/>
    <w:rsid w:val="003D0D9C"/>
    <w:rsid w:val="003D3270"/>
    <w:rsid w:val="003F345B"/>
    <w:rsid w:val="00417036"/>
    <w:rsid w:val="00445AD6"/>
    <w:rsid w:val="0046691A"/>
    <w:rsid w:val="0047415A"/>
    <w:rsid w:val="004A4394"/>
    <w:rsid w:val="004B1782"/>
    <w:rsid w:val="004D755F"/>
    <w:rsid w:val="00500171"/>
    <w:rsid w:val="00516AAE"/>
    <w:rsid w:val="005371C3"/>
    <w:rsid w:val="00560FB2"/>
    <w:rsid w:val="0056752A"/>
    <w:rsid w:val="005A79AF"/>
    <w:rsid w:val="005B497E"/>
    <w:rsid w:val="00611E46"/>
    <w:rsid w:val="0062084D"/>
    <w:rsid w:val="00664200"/>
    <w:rsid w:val="006D02EF"/>
    <w:rsid w:val="00704579"/>
    <w:rsid w:val="007045A0"/>
    <w:rsid w:val="007A1D3D"/>
    <w:rsid w:val="0080697B"/>
    <w:rsid w:val="00873BB8"/>
    <w:rsid w:val="00894162"/>
    <w:rsid w:val="00896B9F"/>
    <w:rsid w:val="008A6DEA"/>
    <w:rsid w:val="008B424C"/>
    <w:rsid w:val="008C62C5"/>
    <w:rsid w:val="008E05C5"/>
    <w:rsid w:val="008E1D64"/>
    <w:rsid w:val="008E4A01"/>
    <w:rsid w:val="008E4F55"/>
    <w:rsid w:val="008E7EA6"/>
    <w:rsid w:val="008F408E"/>
    <w:rsid w:val="008F4DEC"/>
    <w:rsid w:val="00926B0F"/>
    <w:rsid w:val="00930CD0"/>
    <w:rsid w:val="0095762B"/>
    <w:rsid w:val="00964324"/>
    <w:rsid w:val="009913E0"/>
    <w:rsid w:val="00991B70"/>
    <w:rsid w:val="009E5930"/>
    <w:rsid w:val="009E5FEF"/>
    <w:rsid w:val="00A025FF"/>
    <w:rsid w:val="00A03D62"/>
    <w:rsid w:val="00A26CD2"/>
    <w:rsid w:val="00A4396E"/>
    <w:rsid w:val="00A54128"/>
    <w:rsid w:val="00A63244"/>
    <w:rsid w:val="00A675C8"/>
    <w:rsid w:val="00A679F9"/>
    <w:rsid w:val="00A86410"/>
    <w:rsid w:val="00A91260"/>
    <w:rsid w:val="00AA0E28"/>
    <w:rsid w:val="00AA100C"/>
    <w:rsid w:val="00AC3DC1"/>
    <w:rsid w:val="00AC6EC8"/>
    <w:rsid w:val="00AE740B"/>
    <w:rsid w:val="00B2297A"/>
    <w:rsid w:val="00B52347"/>
    <w:rsid w:val="00B75B34"/>
    <w:rsid w:val="00B830FC"/>
    <w:rsid w:val="00B83B5F"/>
    <w:rsid w:val="00B8616E"/>
    <w:rsid w:val="00BA09D9"/>
    <w:rsid w:val="00BA2EDC"/>
    <w:rsid w:val="00BA716D"/>
    <w:rsid w:val="00BB1B5C"/>
    <w:rsid w:val="00BC2234"/>
    <w:rsid w:val="00C00C37"/>
    <w:rsid w:val="00C04BB6"/>
    <w:rsid w:val="00C06D3D"/>
    <w:rsid w:val="00C15885"/>
    <w:rsid w:val="00C2219C"/>
    <w:rsid w:val="00C459A7"/>
    <w:rsid w:val="00C87B9F"/>
    <w:rsid w:val="00C94D29"/>
    <w:rsid w:val="00CA1E15"/>
    <w:rsid w:val="00CA3AB1"/>
    <w:rsid w:val="00CA7BB8"/>
    <w:rsid w:val="00D01756"/>
    <w:rsid w:val="00D10499"/>
    <w:rsid w:val="00D13174"/>
    <w:rsid w:val="00D145DD"/>
    <w:rsid w:val="00E0128E"/>
    <w:rsid w:val="00E04C1F"/>
    <w:rsid w:val="00E34DA8"/>
    <w:rsid w:val="00E47176"/>
    <w:rsid w:val="00E62DBF"/>
    <w:rsid w:val="00EB6397"/>
    <w:rsid w:val="00EC5B62"/>
    <w:rsid w:val="00EE2842"/>
    <w:rsid w:val="00F22B30"/>
    <w:rsid w:val="00F23933"/>
    <w:rsid w:val="00F319C1"/>
    <w:rsid w:val="00F54A98"/>
    <w:rsid w:val="00F61532"/>
    <w:rsid w:val="00F66297"/>
    <w:rsid w:val="00F6790F"/>
    <w:rsid w:val="00F7085F"/>
    <w:rsid w:val="00F87360"/>
    <w:rsid w:val="00FA4497"/>
    <w:rsid w:val="00FA7E37"/>
    <w:rsid w:val="00FC51DE"/>
    <w:rsid w:val="00FD2181"/>
    <w:rsid w:val="00FD4686"/>
    <w:rsid w:val="00FE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69289"/>
  <w15:chartTrackingRefBased/>
  <w15:docId w15:val="{4FAA9DA7-7E82-4B84-818F-5F1AFAEC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4C95"/>
    <w:pPr>
      <w:spacing w:after="200" w:line="276" w:lineRule="auto"/>
      <w:ind w:left="1775" w:hanging="357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068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068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3755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85DD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A37558"/>
    <w:pPr>
      <w:spacing w:before="240" w:after="60"/>
      <w:ind w:left="357"/>
      <w:outlineLvl w:val="6"/>
    </w:pPr>
    <w:rPr>
      <w:rFonts w:eastAsia="Times New Roman"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B1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B1B5C"/>
  </w:style>
  <w:style w:type="paragraph" w:styleId="Stopka">
    <w:name w:val="footer"/>
    <w:basedOn w:val="Normalny"/>
    <w:link w:val="StopkaZnak"/>
    <w:unhideWhenUsed/>
    <w:rsid w:val="00BB1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B1B5C"/>
  </w:style>
  <w:style w:type="paragraph" w:styleId="Tekstdymka">
    <w:name w:val="Balloon Text"/>
    <w:basedOn w:val="Normalny"/>
    <w:link w:val="TekstdymkaZnak"/>
    <w:uiPriority w:val="99"/>
    <w:semiHidden/>
    <w:unhideWhenUsed/>
    <w:rsid w:val="00BB1B5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B1B5C"/>
    <w:rPr>
      <w:rFonts w:ascii="Tahoma" w:hAnsi="Tahoma" w:cs="Tahoma"/>
      <w:sz w:val="16"/>
      <w:szCs w:val="16"/>
    </w:rPr>
  </w:style>
  <w:style w:type="character" w:customStyle="1" w:styleId="il">
    <w:name w:val="il"/>
    <w:basedOn w:val="Domylnaczcionkaakapitu"/>
    <w:rsid w:val="00321E11"/>
  </w:style>
  <w:style w:type="character" w:styleId="Hipercze">
    <w:name w:val="Hyperlink"/>
    <w:uiPriority w:val="99"/>
    <w:unhideWhenUsed/>
    <w:rsid w:val="00321E11"/>
    <w:rPr>
      <w:color w:val="0000FF"/>
      <w:u w:val="single"/>
    </w:rPr>
  </w:style>
  <w:style w:type="character" w:customStyle="1" w:styleId="Nagwek7Znak">
    <w:name w:val="Nagłówek 7 Znak"/>
    <w:link w:val="Nagwek7"/>
    <w:rsid w:val="00A37558"/>
    <w:rPr>
      <w:rFonts w:eastAsia="Times New Roman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A37558"/>
    <w:pPr>
      <w:spacing w:after="120" w:line="240" w:lineRule="auto"/>
      <w:ind w:left="357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A37558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37558"/>
    <w:pPr>
      <w:spacing w:after="120"/>
      <w:ind w:left="357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rsid w:val="00A37558"/>
    <w:rPr>
      <w:sz w:val="16"/>
      <w:szCs w:val="16"/>
      <w:lang w:eastAsia="en-US"/>
    </w:rPr>
  </w:style>
  <w:style w:type="paragraph" w:customStyle="1" w:styleId="WW-Tekstpodstawowy21">
    <w:name w:val="WW-Tekst podstawowy 21"/>
    <w:basedOn w:val="Normalny"/>
    <w:rsid w:val="00A37558"/>
    <w:pPr>
      <w:suppressAutoHyphens/>
      <w:spacing w:after="0" w:line="240" w:lineRule="auto"/>
      <w:ind w:left="357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pkt">
    <w:name w:val="pkt"/>
    <w:basedOn w:val="Normalny"/>
    <w:rsid w:val="00A37558"/>
    <w:pPr>
      <w:suppressAutoHyphens/>
      <w:autoSpaceDE w:val="0"/>
      <w:spacing w:before="60" w:after="60" w:line="240" w:lineRule="auto"/>
      <w:ind w:left="851" w:hanging="295"/>
    </w:pPr>
    <w:rPr>
      <w:rFonts w:ascii="Univers-PL" w:eastAsia="Times New Roman" w:hAnsi="Univers-PL" w:cs="Verdana"/>
      <w:sz w:val="19"/>
      <w:szCs w:val="19"/>
      <w:lang w:eastAsia="ar-SA"/>
    </w:rPr>
  </w:style>
  <w:style w:type="character" w:customStyle="1" w:styleId="text21">
    <w:name w:val="text21"/>
    <w:rsid w:val="00A37558"/>
    <w:rPr>
      <w:rFonts w:ascii="Verdana" w:hAnsi="Verdana" w:hint="default"/>
      <w:color w:val="000000"/>
      <w:sz w:val="17"/>
      <w:szCs w:val="17"/>
    </w:rPr>
  </w:style>
  <w:style w:type="paragraph" w:customStyle="1" w:styleId="Tekstpodstawowywcity21">
    <w:name w:val="Tekst podstawowy wcięty 21"/>
    <w:basedOn w:val="Normalny"/>
    <w:rsid w:val="00A3755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61">
    <w:name w:val="Font Style61"/>
    <w:rsid w:val="00A37558"/>
    <w:rPr>
      <w:rFonts w:ascii="Arial Unicode MS" w:eastAsia="Arial Unicode MS" w:cs="Arial Unicode MS"/>
      <w:sz w:val="20"/>
      <w:szCs w:val="20"/>
    </w:rPr>
  </w:style>
  <w:style w:type="character" w:customStyle="1" w:styleId="Nagwek3Znak">
    <w:name w:val="Nagłówek 3 Znak"/>
    <w:link w:val="Nagwek3"/>
    <w:uiPriority w:val="9"/>
    <w:semiHidden/>
    <w:rsid w:val="00A3755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3755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A37558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37558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A37558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A37558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A37558"/>
    <w:rPr>
      <w:sz w:val="22"/>
      <w:szCs w:val="22"/>
      <w:lang w:eastAsia="en-US"/>
    </w:rPr>
  </w:style>
  <w:style w:type="paragraph" w:customStyle="1" w:styleId="Default">
    <w:name w:val="Default"/>
    <w:rsid w:val="00A37558"/>
    <w:pPr>
      <w:autoSpaceDE w:val="0"/>
      <w:autoSpaceDN w:val="0"/>
      <w:adjustRightInd w:val="0"/>
      <w:ind w:left="357" w:hanging="357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">
    <w:name w:val="List"/>
    <w:basedOn w:val="Normalny"/>
    <w:rsid w:val="00A37558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Zwykytekst">
    <w:name w:val="Plain Text"/>
    <w:aliases w:val="Znak Znak Znak"/>
    <w:basedOn w:val="Normalny"/>
    <w:link w:val="ZwykytekstZnak"/>
    <w:uiPriority w:val="99"/>
    <w:rsid w:val="00A37558"/>
    <w:pPr>
      <w:spacing w:after="0" w:line="240" w:lineRule="auto"/>
      <w:ind w:left="357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ZwykytekstZnak">
    <w:name w:val="Zwykły tekst Znak"/>
    <w:aliases w:val="Znak Znak Znak Znak"/>
    <w:link w:val="Zwykytekst"/>
    <w:uiPriority w:val="99"/>
    <w:rsid w:val="00A37558"/>
    <w:rPr>
      <w:rFonts w:ascii="Courier New" w:eastAsia="Times New Roman" w:hAnsi="Courier New"/>
      <w:lang w:val="en-US" w:eastAsia="x-none"/>
    </w:rPr>
  </w:style>
  <w:style w:type="table" w:styleId="Tabela-Siatka">
    <w:name w:val="Table Grid"/>
    <w:basedOn w:val="Standardowy"/>
    <w:uiPriority w:val="59"/>
    <w:rsid w:val="00427E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uiPriority w:val="20"/>
    <w:qFormat/>
    <w:rsid w:val="0025795F"/>
    <w:rPr>
      <w:b/>
      <w:bCs/>
      <w:i w:val="0"/>
      <w:iCs w:val="0"/>
    </w:rPr>
  </w:style>
  <w:style w:type="character" w:customStyle="1" w:styleId="FontStyle16">
    <w:name w:val="Font Style16"/>
    <w:rsid w:val="00380C64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rsid w:val="000B75B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2Znak">
    <w:name w:val="Znak Znak2 Znak"/>
    <w:basedOn w:val="Normalny"/>
    <w:rsid w:val="000D6F4C"/>
    <w:pPr>
      <w:spacing w:after="0" w:line="240" w:lineRule="auto"/>
      <w:ind w:left="0" w:firstLine="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C214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link w:val="Nagwek5"/>
    <w:uiPriority w:val="9"/>
    <w:semiHidden/>
    <w:rsid w:val="00685DD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Kolorowalistaakcent11">
    <w:name w:val="Kolorowa lista — akcent 11"/>
    <w:basedOn w:val="Normalny"/>
    <w:uiPriority w:val="99"/>
    <w:qFormat/>
    <w:rsid w:val="00F25646"/>
    <w:pPr>
      <w:ind w:left="720"/>
      <w:contextualSpacing/>
    </w:pPr>
  </w:style>
  <w:style w:type="paragraph" w:styleId="Akapitzlist">
    <w:name w:val="List Paragraph"/>
    <w:basedOn w:val="Normalny"/>
    <w:uiPriority w:val="99"/>
    <w:qFormat/>
    <w:rsid w:val="00417036"/>
    <w:pPr>
      <w:ind w:left="720" w:firstLine="0"/>
      <w:contextualSpacing/>
      <w:jc w:val="left"/>
    </w:pPr>
  </w:style>
  <w:style w:type="paragraph" w:customStyle="1" w:styleId="xmsonormal">
    <w:name w:val="x_msonormal"/>
    <w:basedOn w:val="Normalny"/>
    <w:rsid w:val="0062084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1216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1645"/>
    <w:pPr>
      <w:spacing w:line="240" w:lineRule="auto"/>
    </w:pPr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2164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52A"/>
    <w:pPr>
      <w:spacing w:line="276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6752A"/>
    <w:rPr>
      <w:b/>
      <w:bCs/>
      <w:lang w:eastAsia="en-US"/>
    </w:rPr>
  </w:style>
  <w:style w:type="character" w:customStyle="1" w:styleId="Nagwek1Znak">
    <w:name w:val="Nagłówek 1 Znak"/>
    <w:link w:val="Nagwek1"/>
    <w:uiPriority w:val="9"/>
    <w:rsid w:val="0029068F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29068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068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9068F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906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1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97F9B-C85A-436E-BB31-2EB5423E0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2642</Characters>
  <Application>Microsoft Office Word</Application>
  <DocSecurity>0</DocSecurity>
  <Lines>35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HP</Company>
  <LinksUpToDate>false</LinksUpToDate>
  <CharactersWithSpaces>3074</CharactersWithSpaces>
  <SharedDoc>false</SharedDoc>
  <HLinks>
    <vt:vector size="18" baseType="variant">
      <vt:variant>
        <vt:i4>8060965</vt:i4>
      </vt:variant>
      <vt:variant>
        <vt:i4>6</vt:i4>
      </vt:variant>
      <vt:variant>
        <vt:i4>0</vt:i4>
      </vt:variant>
      <vt:variant>
        <vt:i4>5</vt:i4>
      </vt:variant>
      <vt:variant>
        <vt:lpwstr>https://github.com/pot-gov-pl/rit-dokumentacja</vt:lpwstr>
      </vt:variant>
      <vt:variant>
        <vt:lpwstr/>
      </vt:variant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marek.dembinski</dc:creator>
  <cp:keywords/>
  <cp:lastModifiedBy>Łukasz Krawczyk</cp:lastModifiedBy>
  <cp:revision>2</cp:revision>
  <cp:lastPrinted>2018-04-24T13:14:00Z</cp:lastPrinted>
  <dcterms:created xsi:type="dcterms:W3CDTF">2018-08-17T11:42:00Z</dcterms:created>
  <dcterms:modified xsi:type="dcterms:W3CDTF">2018-08-17T11:42:00Z</dcterms:modified>
</cp:coreProperties>
</file>